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DAE6D" w14:textId="77777777" w:rsidR="002A5237" w:rsidRPr="005D1C54" w:rsidRDefault="002A5237" w:rsidP="002A5237">
      <w:pPr>
        <w:rPr>
          <w:rFonts w:ascii="Calibri" w:hAnsi="Calibri"/>
          <w:b/>
          <w:bCs/>
          <w:color w:val="3A4042" w:themeColor="accent6" w:themeShade="80"/>
          <w:sz w:val="32"/>
          <w:szCs w:val="32"/>
        </w:rPr>
      </w:pPr>
      <w:bookmarkStart w:id="0" w:name="_GoBack"/>
      <w:bookmarkEnd w:id="0"/>
    </w:p>
    <w:p w14:paraId="31480800" w14:textId="77777777" w:rsidR="0000736B" w:rsidRDefault="0000736B" w:rsidP="0000736B">
      <w:pPr>
        <w:spacing w:after="0"/>
        <w:jc w:val="right"/>
        <w:rPr>
          <w:rFonts w:cs="Helvetica"/>
          <w:b/>
          <w:bCs/>
          <w:color w:val="3A4042" w:themeColor="accent6" w:themeShade="80"/>
          <w:sz w:val="32"/>
          <w:szCs w:val="32"/>
        </w:rPr>
      </w:pPr>
      <w:r>
        <w:rPr>
          <w:rFonts w:cs="Helvetica"/>
          <w:b/>
          <w:bCs/>
          <w:color w:val="3A4042" w:themeColor="accent6" w:themeShade="80"/>
          <w:sz w:val="32"/>
          <w:szCs w:val="32"/>
        </w:rPr>
        <w:t>HTC* DAY 2018</w:t>
      </w:r>
    </w:p>
    <w:p w14:paraId="3367B34E" w14:textId="77777777" w:rsidR="0000736B" w:rsidRPr="00DA2D6F" w:rsidRDefault="0000736B" w:rsidP="0000736B">
      <w:pPr>
        <w:spacing w:after="0"/>
        <w:jc w:val="right"/>
        <w:rPr>
          <w:rFonts w:cs="Helvetica"/>
          <w:bCs/>
          <w:i/>
          <w:color w:val="3A4042" w:themeColor="accent6" w:themeShade="80"/>
          <w:sz w:val="18"/>
          <w:szCs w:val="18"/>
        </w:rPr>
      </w:pPr>
      <w:r w:rsidRPr="00DA2D6F">
        <w:rPr>
          <w:rFonts w:cs="Helvetica"/>
          <w:bCs/>
          <w:i/>
          <w:color w:val="3A4042" w:themeColor="accent6" w:themeShade="80"/>
          <w:sz w:val="18"/>
          <w:szCs w:val="18"/>
        </w:rPr>
        <w:t>(*</w:t>
      </w:r>
      <w:proofErr w:type="spellStart"/>
      <w:r w:rsidRPr="00DA2D6F">
        <w:rPr>
          <w:rFonts w:cs="Helvetica"/>
          <w:bCs/>
          <w:i/>
          <w:color w:val="3A4042" w:themeColor="accent6" w:themeShade="80"/>
          <w:sz w:val="18"/>
          <w:szCs w:val="18"/>
        </w:rPr>
        <w:t>Hematopoietic</w:t>
      </w:r>
      <w:proofErr w:type="spellEnd"/>
      <w:r w:rsidRPr="00DA2D6F">
        <w:rPr>
          <w:rFonts w:cs="Helvetica"/>
          <w:bCs/>
          <w:i/>
          <w:color w:val="3A4042" w:themeColor="accent6" w:themeShade="80"/>
          <w:sz w:val="18"/>
          <w:szCs w:val="18"/>
        </w:rPr>
        <w:t xml:space="preserve"> stem </w:t>
      </w:r>
      <w:proofErr w:type="spellStart"/>
      <w:r w:rsidRPr="00DA2D6F">
        <w:rPr>
          <w:rFonts w:cs="Helvetica"/>
          <w:bCs/>
          <w:i/>
          <w:color w:val="3A4042" w:themeColor="accent6" w:themeShade="80"/>
          <w:sz w:val="18"/>
          <w:szCs w:val="18"/>
        </w:rPr>
        <w:t>cell</w:t>
      </w:r>
      <w:proofErr w:type="spellEnd"/>
      <w:r w:rsidRPr="00DA2D6F">
        <w:rPr>
          <w:rFonts w:cs="Helvetica"/>
          <w:bCs/>
          <w:i/>
          <w:color w:val="3A4042" w:themeColor="accent6" w:themeShade="80"/>
          <w:sz w:val="18"/>
          <w:szCs w:val="18"/>
        </w:rPr>
        <w:t xml:space="preserve"> Transplantation Complications)</w:t>
      </w:r>
    </w:p>
    <w:p w14:paraId="2C567FDE" w14:textId="4ACBAE6D" w:rsidR="0000736B" w:rsidRDefault="0000736B" w:rsidP="0000736B">
      <w:pPr>
        <w:spacing w:after="0"/>
        <w:jc w:val="right"/>
        <w:rPr>
          <w:rFonts w:cs="Helvetica"/>
          <w:b/>
          <w:bCs/>
          <w:color w:val="43A9B7"/>
          <w:sz w:val="32"/>
          <w:szCs w:val="32"/>
        </w:rPr>
      </w:pPr>
      <w:r>
        <w:rPr>
          <w:rFonts w:cs="Helvetica"/>
          <w:b/>
          <w:bCs/>
          <w:color w:val="43A9B7"/>
          <w:sz w:val="32"/>
          <w:szCs w:val="32"/>
        </w:rPr>
        <w:t xml:space="preserve">Journée Scientifique de </w:t>
      </w:r>
      <w:r w:rsidRPr="005D1C54">
        <w:rPr>
          <w:rFonts w:cs="Helvetica"/>
          <w:b/>
          <w:bCs/>
          <w:color w:val="43A9B7"/>
          <w:sz w:val="32"/>
          <w:szCs w:val="32"/>
        </w:rPr>
        <w:t>CRYOSTEM</w:t>
      </w:r>
    </w:p>
    <w:p w14:paraId="0D743AE6" w14:textId="1A07ACDE" w:rsidR="0000736B" w:rsidRDefault="0000736B" w:rsidP="0000736B">
      <w:pPr>
        <w:spacing w:after="0"/>
        <w:jc w:val="right"/>
        <w:rPr>
          <w:rFonts w:cs="Helvetica"/>
          <w:b/>
          <w:bCs/>
          <w:color w:val="3A4042" w:themeColor="accent6" w:themeShade="80"/>
          <w:sz w:val="32"/>
          <w:szCs w:val="32"/>
        </w:rPr>
      </w:pPr>
      <w:r>
        <w:rPr>
          <w:rFonts w:cs="Helvetica"/>
          <w:b/>
          <w:bCs/>
          <w:color w:val="3A4042" w:themeColor="accent6" w:themeShade="80"/>
          <w:sz w:val="32"/>
          <w:szCs w:val="32"/>
        </w:rPr>
        <w:t xml:space="preserve">Sous l’égide de la SFGM-TC </w:t>
      </w:r>
    </w:p>
    <w:p w14:paraId="3F043577" w14:textId="73D20AD1" w:rsidR="0000736B" w:rsidRPr="005D1C54" w:rsidRDefault="0000736B" w:rsidP="0000736B">
      <w:pPr>
        <w:spacing w:after="0"/>
        <w:jc w:val="right"/>
        <w:rPr>
          <w:rFonts w:cs="Helvetica"/>
          <w:b/>
          <w:bCs/>
          <w:color w:val="3A4042" w:themeColor="accent6" w:themeShade="80"/>
          <w:sz w:val="32"/>
          <w:szCs w:val="32"/>
        </w:rPr>
      </w:pPr>
      <w:r>
        <w:rPr>
          <w:rFonts w:cs="Helvetica"/>
          <w:b/>
          <w:bCs/>
          <w:color w:val="3A4042" w:themeColor="accent6" w:themeShade="80"/>
          <w:sz w:val="32"/>
          <w:szCs w:val="32"/>
        </w:rPr>
        <w:t xml:space="preserve">30 Mai </w:t>
      </w:r>
      <w:r w:rsidRPr="005D1C54">
        <w:rPr>
          <w:rFonts w:cs="Helvetica"/>
          <w:b/>
          <w:bCs/>
          <w:color w:val="3A4042" w:themeColor="accent6" w:themeShade="80"/>
          <w:sz w:val="32"/>
          <w:szCs w:val="32"/>
        </w:rPr>
        <w:t>201</w:t>
      </w:r>
      <w:r>
        <w:rPr>
          <w:rFonts w:cs="Helvetica"/>
          <w:b/>
          <w:bCs/>
          <w:color w:val="3A4042" w:themeColor="accent6" w:themeShade="80"/>
          <w:sz w:val="32"/>
          <w:szCs w:val="32"/>
        </w:rPr>
        <w:t>8</w:t>
      </w:r>
    </w:p>
    <w:p w14:paraId="66AA889C" w14:textId="20679933" w:rsidR="002A5237" w:rsidRPr="005D1C54" w:rsidRDefault="0000736B" w:rsidP="0000736B">
      <w:pPr>
        <w:jc w:val="right"/>
        <w:rPr>
          <w:rFonts w:cs="Helvetica"/>
          <w:bCs/>
          <w:i/>
          <w:color w:val="3A4042" w:themeColor="accent6" w:themeShade="80"/>
        </w:rPr>
      </w:pPr>
      <w:r w:rsidRPr="005D1C54">
        <w:rPr>
          <w:rFonts w:cs="Helvetica"/>
          <w:bCs/>
          <w:i/>
          <w:color w:val="3A4042" w:themeColor="accent6" w:themeShade="80"/>
        </w:rPr>
        <w:t>Maison de l’Amérique Latine, Paris</w:t>
      </w:r>
    </w:p>
    <w:p w14:paraId="49A023E7" w14:textId="2ABD4366" w:rsidR="002A5237" w:rsidRPr="00B8224E" w:rsidRDefault="00B8224E" w:rsidP="00B8224E">
      <w:pPr>
        <w:rPr>
          <w:rFonts w:cs="Helvetica"/>
          <w:bCs/>
          <w:color w:val="2C395D" w:themeColor="accent1" w:themeShade="80"/>
        </w:rPr>
      </w:pPr>
      <w:r>
        <w:rPr>
          <w:rFonts w:cs="Helvetica"/>
          <w:bCs/>
          <w:noProof/>
          <w:color w:val="2C395D" w:themeColor="accent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F7B78" wp14:editId="453E8690">
                <wp:simplePos x="0" y="0"/>
                <wp:positionH relativeFrom="column">
                  <wp:posOffset>-51435</wp:posOffset>
                </wp:positionH>
                <wp:positionV relativeFrom="paragraph">
                  <wp:posOffset>15240</wp:posOffset>
                </wp:positionV>
                <wp:extent cx="5819775" cy="8890"/>
                <wp:effectExtent l="38100" t="38100" r="66675" b="10541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88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1.2pt" to="454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" strokecolor="#e68422 [3206]" strokeweight="4pt">
                <v:shadow on="t" color="black" opacity="22937f" origin=",.5" offset="0,.63889mm"/>
              </v:line>
            </w:pict>
          </mc:Fallback>
        </mc:AlternateContent>
      </w:r>
    </w:p>
    <w:p w14:paraId="2B098CA5" w14:textId="412B728D" w:rsidR="002A5237" w:rsidRPr="00B8224E" w:rsidRDefault="002A5237" w:rsidP="002A5237">
      <w:pPr>
        <w:rPr>
          <w:rFonts w:cs="Helvetica"/>
          <w:bCs/>
        </w:rPr>
      </w:pPr>
      <w:r w:rsidRPr="00B8224E">
        <w:rPr>
          <w:rFonts w:cs="Helvetica"/>
          <w:bCs/>
        </w:rPr>
        <w:t xml:space="preserve">Si vous souhaitez participer à la journée scientifique de </w:t>
      </w:r>
      <w:r w:rsidR="00B8224E">
        <w:rPr>
          <w:rFonts w:cs="Helvetica"/>
          <w:bCs/>
        </w:rPr>
        <w:t>CRYOSTEM</w:t>
      </w:r>
      <w:r w:rsidRPr="00B8224E">
        <w:rPr>
          <w:rFonts w:cs="Helvetica"/>
          <w:bCs/>
        </w:rPr>
        <w:t xml:space="preserve"> du </w:t>
      </w:r>
      <w:r w:rsidR="00C020ED">
        <w:rPr>
          <w:rFonts w:cs="Helvetica"/>
          <w:bCs/>
        </w:rPr>
        <w:t>30</w:t>
      </w:r>
      <w:r w:rsidR="00B8224E">
        <w:rPr>
          <w:rFonts w:cs="Helvetica"/>
          <w:bCs/>
        </w:rPr>
        <w:t xml:space="preserve"> mai 201</w:t>
      </w:r>
      <w:r w:rsidR="00C020ED">
        <w:rPr>
          <w:rFonts w:cs="Helvetica"/>
          <w:bCs/>
        </w:rPr>
        <w:t>8</w:t>
      </w:r>
      <w:r w:rsidRPr="00B8224E">
        <w:rPr>
          <w:rFonts w:cs="Helvetica"/>
          <w:bCs/>
        </w:rPr>
        <w:t>, merci de renvoy</w:t>
      </w:r>
      <w:r w:rsidR="0011036E">
        <w:rPr>
          <w:rFonts w:cs="Helvetica"/>
          <w:bCs/>
        </w:rPr>
        <w:t>er ce formulaire d’inscription par e-mail à l’adresse suivante :</w:t>
      </w:r>
    </w:p>
    <w:p w14:paraId="4DA03B50" w14:textId="689CF9B5" w:rsidR="002A5237" w:rsidRPr="00B8224E" w:rsidRDefault="002A5237" w:rsidP="004D2A40">
      <w:pPr>
        <w:spacing w:after="0"/>
        <w:jc w:val="center"/>
        <w:rPr>
          <w:rFonts w:cs="Helvetica"/>
          <w:bCs/>
        </w:rPr>
      </w:pPr>
      <w:r w:rsidRPr="00B8224E">
        <w:rPr>
          <w:rFonts w:cs="Helvetica"/>
          <w:bCs/>
        </w:rPr>
        <w:t>emilie.robert@cryostem.org</w:t>
      </w:r>
    </w:p>
    <w:p w14:paraId="171056FD" w14:textId="77777777" w:rsidR="002A5237" w:rsidRPr="00B8224E" w:rsidRDefault="002A5237" w:rsidP="002A5237">
      <w:pPr>
        <w:rPr>
          <w:rFonts w:cs="Helvetica"/>
        </w:rPr>
      </w:pPr>
    </w:p>
    <w:p w14:paraId="56464951" w14:textId="77777777" w:rsidR="002A5237" w:rsidRPr="00B8224E" w:rsidRDefault="002A5237" w:rsidP="004D2A40">
      <w:pPr>
        <w:ind w:right="252"/>
        <w:rPr>
          <w:rFonts w:cs="Helvetica"/>
          <w:iCs/>
        </w:rPr>
      </w:pPr>
    </w:p>
    <w:p w14:paraId="61777F57" w14:textId="510A3DF0" w:rsidR="002A5237" w:rsidRPr="0078369F" w:rsidRDefault="002A5237" w:rsidP="002A5237">
      <w:pPr>
        <w:ind w:right="252"/>
        <w:rPr>
          <w:rFonts w:cs="Helvetica"/>
          <w:b/>
          <w:iCs/>
        </w:rPr>
      </w:pPr>
      <w:r w:rsidRPr="0078369F">
        <w:rPr>
          <w:rFonts w:cs="Helvetica"/>
          <w:b/>
          <w:iCs/>
        </w:rPr>
        <w:t>Nom :</w:t>
      </w:r>
      <w:r w:rsidRPr="0078369F">
        <w:rPr>
          <w:rFonts w:cs="Helvetica"/>
          <w:b/>
          <w:iCs/>
        </w:rPr>
        <w:tab/>
      </w:r>
      <w:r w:rsidRPr="0078369F">
        <w:rPr>
          <w:rFonts w:cs="Helvetica"/>
          <w:b/>
          <w:iCs/>
        </w:rPr>
        <w:tab/>
      </w:r>
      <w:r w:rsidRPr="0078369F">
        <w:rPr>
          <w:rFonts w:cs="Helvetica"/>
          <w:b/>
          <w:iCs/>
        </w:rPr>
        <w:tab/>
      </w:r>
      <w:r w:rsidRPr="0078369F">
        <w:rPr>
          <w:rFonts w:cs="Helvetica"/>
          <w:b/>
          <w:iCs/>
        </w:rPr>
        <w:tab/>
      </w:r>
      <w:r w:rsidRPr="0078369F">
        <w:rPr>
          <w:rFonts w:cs="Helvetica"/>
          <w:b/>
          <w:iCs/>
        </w:rPr>
        <w:tab/>
      </w:r>
      <w:r w:rsidRPr="0078369F">
        <w:rPr>
          <w:rFonts w:cs="Helvetica"/>
          <w:b/>
          <w:iCs/>
        </w:rPr>
        <w:tab/>
      </w:r>
      <w:r w:rsidRPr="0078369F">
        <w:rPr>
          <w:rFonts w:cs="Helvetica"/>
          <w:b/>
          <w:iCs/>
        </w:rPr>
        <w:tab/>
        <w:t xml:space="preserve">Prénom : </w:t>
      </w:r>
    </w:p>
    <w:p w14:paraId="405D216B" w14:textId="77777777" w:rsidR="002A5237" w:rsidRPr="0078369F" w:rsidRDefault="002A5237" w:rsidP="002A5237">
      <w:pPr>
        <w:ind w:right="252"/>
        <w:rPr>
          <w:rFonts w:cs="Helvetica"/>
          <w:b/>
          <w:iCs/>
        </w:rPr>
      </w:pPr>
    </w:p>
    <w:p w14:paraId="4FD7E687" w14:textId="10F70618" w:rsidR="002A5237" w:rsidRPr="0078369F" w:rsidRDefault="002A5237" w:rsidP="002A5237">
      <w:pPr>
        <w:ind w:right="252"/>
        <w:rPr>
          <w:rFonts w:cs="Helvetica"/>
          <w:b/>
          <w:iCs/>
        </w:rPr>
      </w:pPr>
      <w:r w:rsidRPr="0078369F">
        <w:rPr>
          <w:rFonts w:cs="Helvetica"/>
          <w:b/>
          <w:iCs/>
        </w:rPr>
        <w:t xml:space="preserve">Fonction : </w:t>
      </w:r>
    </w:p>
    <w:p w14:paraId="28B3AF06" w14:textId="77777777" w:rsidR="002A5237" w:rsidRPr="0078369F" w:rsidRDefault="002A5237" w:rsidP="002A5237">
      <w:pPr>
        <w:ind w:right="252"/>
        <w:rPr>
          <w:rFonts w:cs="Helvetica"/>
          <w:b/>
          <w:iCs/>
        </w:rPr>
      </w:pPr>
    </w:p>
    <w:p w14:paraId="234D4C9C" w14:textId="64584E11" w:rsidR="002A5237" w:rsidRPr="0078369F" w:rsidRDefault="002A5237" w:rsidP="002A5237">
      <w:pPr>
        <w:ind w:right="252"/>
        <w:rPr>
          <w:rFonts w:cs="Helvetica"/>
          <w:b/>
          <w:iCs/>
        </w:rPr>
      </w:pPr>
      <w:r w:rsidRPr="0078369F">
        <w:rPr>
          <w:rFonts w:cs="Helvetica"/>
          <w:b/>
          <w:iCs/>
        </w:rPr>
        <w:t>Laboratoire</w:t>
      </w:r>
      <w:r w:rsidR="004D2A40" w:rsidRPr="0078369F">
        <w:rPr>
          <w:rFonts w:cs="Helvetica"/>
          <w:b/>
          <w:iCs/>
        </w:rPr>
        <w:t xml:space="preserve"> ou Institution d’appartenance</w:t>
      </w:r>
      <w:r w:rsidRPr="0078369F">
        <w:rPr>
          <w:rFonts w:cs="Helvetica"/>
          <w:b/>
          <w:iCs/>
        </w:rPr>
        <w:t> :</w:t>
      </w:r>
      <w:r w:rsidRPr="0078369F">
        <w:rPr>
          <w:rFonts w:cs="Helvetica"/>
          <w:b/>
          <w:iCs/>
        </w:rPr>
        <w:tab/>
      </w:r>
    </w:p>
    <w:p w14:paraId="2AB7C95B" w14:textId="77777777" w:rsidR="004D2A40" w:rsidRPr="0078369F" w:rsidRDefault="004D2A40" w:rsidP="002A5237">
      <w:pPr>
        <w:ind w:right="252"/>
        <w:rPr>
          <w:rFonts w:cs="Helvetica"/>
          <w:b/>
          <w:iCs/>
        </w:rPr>
      </w:pPr>
    </w:p>
    <w:p w14:paraId="6780BADC" w14:textId="06D79FC5" w:rsidR="002A5237" w:rsidRPr="0078369F" w:rsidRDefault="002A5237" w:rsidP="002A5237">
      <w:pPr>
        <w:ind w:right="252"/>
        <w:rPr>
          <w:rFonts w:cs="Helvetica"/>
          <w:b/>
          <w:iCs/>
        </w:rPr>
      </w:pPr>
      <w:r w:rsidRPr="0078369F">
        <w:rPr>
          <w:rFonts w:cs="Helvetica"/>
          <w:b/>
          <w:iCs/>
        </w:rPr>
        <w:t>Adresse :</w:t>
      </w:r>
      <w:r w:rsidRPr="0078369F">
        <w:rPr>
          <w:rFonts w:cs="Helvetica"/>
          <w:b/>
          <w:iCs/>
        </w:rPr>
        <w:tab/>
      </w:r>
    </w:p>
    <w:p w14:paraId="508D80FB" w14:textId="77777777" w:rsidR="002A5237" w:rsidRPr="0078369F" w:rsidRDefault="002A5237" w:rsidP="002A5237">
      <w:pPr>
        <w:ind w:right="252"/>
        <w:rPr>
          <w:rFonts w:cs="Helvetica"/>
          <w:b/>
          <w:iCs/>
        </w:rPr>
      </w:pPr>
    </w:p>
    <w:p w14:paraId="5F9A0F13" w14:textId="7016B1D1" w:rsidR="002A5237" w:rsidRPr="0078369F" w:rsidRDefault="002A5237" w:rsidP="002A5237">
      <w:pPr>
        <w:ind w:right="252"/>
        <w:rPr>
          <w:rFonts w:cs="Helvetica"/>
          <w:b/>
          <w:iCs/>
        </w:rPr>
      </w:pPr>
      <w:r w:rsidRPr="0078369F">
        <w:rPr>
          <w:rFonts w:cs="Helvetica"/>
          <w:b/>
          <w:iCs/>
        </w:rPr>
        <w:t>Téléphone :</w:t>
      </w:r>
      <w:r w:rsidRPr="0078369F">
        <w:rPr>
          <w:rFonts w:cs="Helvetica"/>
          <w:b/>
          <w:iCs/>
        </w:rPr>
        <w:tab/>
      </w:r>
      <w:r w:rsidRPr="0078369F">
        <w:rPr>
          <w:rFonts w:cs="Helvetica"/>
          <w:b/>
          <w:iCs/>
        </w:rPr>
        <w:tab/>
      </w:r>
      <w:r w:rsidRPr="0078369F">
        <w:rPr>
          <w:rFonts w:cs="Helvetica"/>
          <w:b/>
          <w:iCs/>
        </w:rPr>
        <w:tab/>
      </w:r>
      <w:r w:rsidRPr="0078369F">
        <w:rPr>
          <w:rFonts w:cs="Helvetica"/>
          <w:b/>
          <w:iCs/>
        </w:rPr>
        <w:tab/>
      </w:r>
      <w:r w:rsidRPr="0078369F">
        <w:rPr>
          <w:rFonts w:cs="Helvetica"/>
          <w:b/>
          <w:iCs/>
        </w:rPr>
        <w:tab/>
      </w:r>
      <w:r w:rsidRPr="0078369F">
        <w:rPr>
          <w:rFonts w:cs="Helvetica"/>
          <w:b/>
          <w:iCs/>
        </w:rPr>
        <w:tab/>
        <w:t xml:space="preserve">Mail : </w:t>
      </w:r>
    </w:p>
    <w:p w14:paraId="01CE4FCF" w14:textId="77777777" w:rsidR="002A5237" w:rsidRPr="00B8224E" w:rsidRDefault="002A5237" w:rsidP="002A5237">
      <w:pPr>
        <w:ind w:right="252"/>
        <w:rPr>
          <w:rFonts w:cs="Helvetica"/>
          <w:iCs/>
        </w:rPr>
      </w:pPr>
    </w:p>
    <w:p w14:paraId="62D8720B" w14:textId="77777777" w:rsidR="002A5237" w:rsidRPr="00B8224E" w:rsidRDefault="002A5237" w:rsidP="002A5237">
      <w:pPr>
        <w:ind w:right="252"/>
        <w:rPr>
          <w:rFonts w:cs="Helvetica"/>
          <w:iCs/>
        </w:rPr>
      </w:pPr>
      <w:r w:rsidRPr="00B8224E">
        <w:rPr>
          <w:rFonts w:cs="Helvetica"/>
          <w:iCs/>
        </w:rPr>
        <w:t>Serez-vous présent à la pause déjeuner ? </w:t>
      </w:r>
    </w:p>
    <w:p w14:paraId="249BF288" w14:textId="77777777" w:rsidR="002A5237" w:rsidRPr="00B8224E" w:rsidRDefault="002A5237" w:rsidP="002A5237">
      <w:pPr>
        <w:ind w:right="252"/>
        <w:rPr>
          <w:rFonts w:cs="Helvetica"/>
          <w:b/>
          <w:iCs/>
        </w:rPr>
      </w:pPr>
      <w:r w:rsidRPr="00B8224E">
        <w:rPr>
          <w:rFonts w:cs="Helvetica"/>
          <w:b/>
          <w:iCs/>
        </w:rPr>
        <w:tab/>
      </w:r>
    </w:p>
    <w:p w14:paraId="0DB4106B" w14:textId="081386F1" w:rsidR="002A5237" w:rsidRPr="00B8224E" w:rsidRDefault="002A5237" w:rsidP="00784B78">
      <w:pPr>
        <w:ind w:right="252"/>
        <w:jc w:val="center"/>
        <w:rPr>
          <w:rFonts w:cs="Helvetica"/>
          <w:iCs/>
        </w:rPr>
      </w:pPr>
      <w:proofErr w:type="gramStart"/>
      <w:r w:rsidRPr="00B8224E">
        <w:rPr>
          <w:rFonts w:cs="Helvetica"/>
          <w:iCs/>
        </w:rPr>
        <w:t>oui</w:t>
      </w:r>
      <w:proofErr w:type="gramEnd"/>
      <w:r w:rsidRPr="00B8224E">
        <w:rPr>
          <w:rFonts w:cs="Helvetica"/>
          <w:iCs/>
        </w:rPr>
        <w:tab/>
      </w:r>
      <w:r w:rsidR="00085B8E">
        <w:rPr>
          <w:rFonts w:cs="Helvetica"/>
          <w:iCs/>
        </w:rPr>
        <w:sym w:font="Wingdings" w:char="F0A8"/>
      </w:r>
      <w:r w:rsidR="00085B8E">
        <w:rPr>
          <w:rFonts w:cs="Helvetica"/>
          <w:iCs/>
        </w:rPr>
        <w:tab/>
      </w:r>
      <w:r w:rsidR="00784B78">
        <w:rPr>
          <w:rFonts w:cs="Helvetica"/>
          <w:iCs/>
        </w:rPr>
        <w:tab/>
      </w:r>
      <w:r w:rsidRPr="00B8224E">
        <w:rPr>
          <w:rFonts w:cs="Helvetica"/>
          <w:iCs/>
        </w:rPr>
        <w:t>non</w:t>
      </w:r>
      <w:r w:rsidRPr="00B8224E">
        <w:rPr>
          <w:rFonts w:cs="Helvetica"/>
          <w:iCs/>
        </w:rPr>
        <w:tab/>
      </w:r>
      <w:r w:rsidR="00085B8E">
        <w:rPr>
          <w:rFonts w:cs="Helvetica"/>
          <w:iCs/>
        </w:rPr>
        <w:sym w:font="Wingdings" w:char="F0A8"/>
      </w:r>
    </w:p>
    <w:p w14:paraId="269817A1" w14:textId="77777777" w:rsidR="002A5237" w:rsidRPr="00B8224E" w:rsidRDefault="002A5237" w:rsidP="003B09E0">
      <w:pPr>
        <w:rPr>
          <w:rFonts w:cs="Helvetica"/>
        </w:rPr>
      </w:pPr>
    </w:p>
    <w:p w14:paraId="4C8234F5" w14:textId="137A8270" w:rsidR="002A5237" w:rsidRPr="004D2A40" w:rsidRDefault="002A5237" w:rsidP="002A5237">
      <w:pPr>
        <w:tabs>
          <w:tab w:val="left" w:pos="1530"/>
        </w:tabs>
        <w:spacing w:after="0" w:line="240" w:lineRule="auto"/>
        <w:jc w:val="right"/>
        <w:rPr>
          <w:rFonts w:cs="Helvetica"/>
          <w:bCs/>
          <w:sz w:val="16"/>
          <w:szCs w:val="16"/>
        </w:rPr>
      </w:pPr>
      <w:r w:rsidRPr="004D2A40">
        <w:rPr>
          <w:rFonts w:cs="Helvetica"/>
          <w:bCs/>
          <w:sz w:val="16"/>
          <w:szCs w:val="16"/>
        </w:rPr>
        <w:t xml:space="preserve">Formulaire d’inscription </w:t>
      </w:r>
      <w:r w:rsidR="000E2E48">
        <w:rPr>
          <w:rFonts w:cs="Helvetica"/>
          <w:bCs/>
          <w:sz w:val="16"/>
          <w:szCs w:val="16"/>
        </w:rPr>
        <w:t>– HTC Day</w:t>
      </w:r>
      <w:r w:rsidRPr="004D2A40">
        <w:rPr>
          <w:rFonts w:cs="Helvetica"/>
          <w:bCs/>
          <w:sz w:val="16"/>
          <w:szCs w:val="16"/>
        </w:rPr>
        <w:t xml:space="preserve"> CRYOSTEM </w:t>
      </w:r>
      <w:r w:rsidR="0011036E">
        <w:rPr>
          <w:rFonts w:cs="Helvetica"/>
          <w:bCs/>
          <w:sz w:val="16"/>
          <w:szCs w:val="16"/>
        </w:rPr>
        <w:t>30/05/2018</w:t>
      </w:r>
    </w:p>
    <w:p w14:paraId="30E46D66" w14:textId="77777777" w:rsidR="002A5237" w:rsidRPr="00B8224E" w:rsidRDefault="002A5237" w:rsidP="003B09E0">
      <w:pPr>
        <w:rPr>
          <w:rFonts w:cs="Helvetica"/>
        </w:rPr>
      </w:pPr>
    </w:p>
    <w:sectPr w:rsidR="002A5237" w:rsidRPr="00B8224E" w:rsidSect="002346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1"/>
      <w:pgMar w:top="-1560" w:right="1134" w:bottom="1134" w:left="1701" w:header="425" w:footer="61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AA424" w14:textId="77777777" w:rsidR="00BD4532" w:rsidRDefault="00BD4532" w:rsidP="002B598A">
      <w:r>
        <w:separator/>
      </w:r>
    </w:p>
  </w:endnote>
  <w:endnote w:type="continuationSeparator" w:id="0">
    <w:p w14:paraId="71254EF5" w14:textId="77777777" w:rsidR="00BD4532" w:rsidRDefault="00BD4532" w:rsidP="002B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C83F5" w14:textId="77777777" w:rsidR="00BD4532" w:rsidRDefault="00BD4532" w:rsidP="00C1099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1AF3494" w14:textId="77777777" w:rsidR="00BD4532" w:rsidRDefault="00BD4532" w:rsidP="00F47B9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F9EE1" w14:textId="77777777" w:rsidR="00BD4532" w:rsidRDefault="00BD4532" w:rsidP="00C1099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0736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D6F0549" w14:textId="77777777" w:rsidR="00BD4532" w:rsidRPr="006466A6" w:rsidRDefault="00BD4532" w:rsidP="00F47B98">
    <w:pPr>
      <w:pStyle w:val="Pieddepage"/>
      <w:spacing w:before="120" w:after="0" w:line="240" w:lineRule="auto"/>
      <w:ind w:right="360"/>
      <w:jc w:val="right"/>
      <w:rPr>
        <w:color w:val="0F585C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45148" w14:textId="77777777" w:rsidR="00BD4532" w:rsidRPr="00387961" w:rsidRDefault="00BD4532" w:rsidP="00387961">
    <w:pPr>
      <w:pStyle w:val="Pieddepage"/>
      <w:tabs>
        <w:tab w:val="clear" w:pos="4320"/>
        <w:tab w:val="clear" w:pos="8640"/>
      </w:tabs>
      <w:ind w:right="85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30DBD" w14:textId="77777777" w:rsidR="00BD4532" w:rsidRDefault="00BD4532" w:rsidP="002B598A">
      <w:r>
        <w:separator/>
      </w:r>
    </w:p>
  </w:footnote>
  <w:footnote w:type="continuationSeparator" w:id="0">
    <w:p w14:paraId="731790A7" w14:textId="77777777" w:rsidR="00BD4532" w:rsidRDefault="00BD4532" w:rsidP="002B59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85AC2" w14:textId="77777777" w:rsidR="00BD4532" w:rsidRDefault="00BD4532" w:rsidP="0023465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2CEC581" w14:textId="77777777" w:rsidR="00BD4532" w:rsidRDefault="00BD4532" w:rsidP="00F47B98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FBC08" w14:textId="77777777" w:rsidR="00BD4532" w:rsidRDefault="00BD4532" w:rsidP="00F47B98">
    <w:pPr>
      <w:pStyle w:val="En-tte"/>
      <w:ind w:right="36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08F809E" wp14:editId="4C463432">
          <wp:simplePos x="0" y="0"/>
          <wp:positionH relativeFrom="column">
            <wp:posOffset>-1063625</wp:posOffset>
          </wp:positionH>
          <wp:positionV relativeFrom="paragraph">
            <wp:posOffset>-274320</wp:posOffset>
          </wp:positionV>
          <wp:extent cx="7560000" cy="10693333"/>
          <wp:effectExtent l="0" t="0" r="9525" b="63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e_A4_Fond de lettre_Cryostem_P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4A5E3" w14:textId="77777777" w:rsidR="00BD4532" w:rsidRDefault="00BD4532" w:rsidP="002B598A">
    <w:pPr>
      <w:pStyle w:val="En-tt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C4D3350" wp14:editId="78B65309">
          <wp:simplePos x="0" y="0"/>
          <wp:positionH relativeFrom="column">
            <wp:posOffset>-1063625</wp:posOffset>
          </wp:positionH>
          <wp:positionV relativeFrom="paragraph">
            <wp:posOffset>-274320</wp:posOffset>
          </wp:positionV>
          <wp:extent cx="7560000" cy="10693333"/>
          <wp:effectExtent l="0" t="0" r="9525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e_A4_Fond de lettre_Cryostem_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CBA3F" w14:textId="77777777" w:rsidR="00BD4532" w:rsidRDefault="00BD4532" w:rsidP="002B598A">
    <w:pPr>
      <w:pStyle w:val="En-tte"/>
    </w:pPr>
  </w:p>
  <w:p w14:paraId="6BE1F959" w14:textId="77777777" w:rsidR="00BD4532" w:rsidRDefault="00BD4532" w:rsidP="002B598A">
    <w:pPr>
      <w:pStyle w:val="En-tte"/>
    </w:pPr>
  </w:p>
  <w:p w14:paraId="5727ABD7" w14:textId="77777777" w:rsidR="00BD4532" w:rsidRDefault="00BD4532" w:rsidP="002B598A">
    <w:pPr>
      <w:pStyle w:val="En-tte"/>
    </w:pPr>
  </w:p>
  <w:p w14:paraId="27F82F26" w14:textId="77777777" w:rsidR="00BD4532" w:rsidRDefault="00BD4532" w:rsidP="002B598A">
    <w:pPr>
      <w:pStyle w:val="En-tte"/>
    </w:pPr>
  </w:p>
  <w:p w14:paraId="773588B0" w14:textId="77777777" w:rsidR="00BD4532" w:rsidRDefault="00BD4532" w:rsidP="002B598A">
    <w:pPr>
      <w:pStyle w:val="En-tte"/>
    </w:pPr>
  </w:p>
  <w:p w14:paraId="5BC9B781" w14:textId="77777777" w:rsidR="00BD4532" w:rsidRDefault="00BD4532" w:rsidP="002B598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Listepuces5"/>
      <w:lvlText w:val="○"/>
      <w:lvlJc w:val="left"/>
      <w:pPr>
        <w:ind w:left="1800" w:hanging="360"/>
      </w:pPr>
      <w:rPr>
        <w:rFonts w:ascii="Monotype Corsiva" w:hAnsi="Monotype Corsiva" w:hint="default"/>
        <w:color w:val="E68422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epuces4"/>
      <w:lvlText w:val=""/>
      <w:lvlJc w:val="left"/>
      <w:pPr>
        <w:ind w:left="1440" w:hanging="360"/>
      </w:pPr>
      <w:rPr>
        <w:rFonts w:ascii="Symbol" w:hAnsi="Symbol" w:hint="default"/>
        <w:color w:val="E68422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Listepuces3"/>
      <w:lvlText w:val=""/>
      <w:lvlJc w:val="left"/>
      <w:pPr>
        <w:ind w:left="1080" w:hanging="360"/>
      </w:pPr>
      <w:rPr>
        <w:rFonts w:ascii="Symbol" w:hAnsi="Symbol" w:hint="default"/>
        <w:color w:val="6076B4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epuces2"/>
      <w:lvlText w:val=""/>
      <w:lvlJc w:val="left"/>
      <w:pPr>
        <w:ind w:left="720" w:hanging="360"/>
      </w:pPr>
      <w:rPr>
        <w:rFonts w:ascii="Symbol" w:hAnsi="Symbol" w:hint="default"/>
        <w:color w:val="6076B4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6076B4" w:themeColor="accent1"/>
      </w:rPr>
    </w:lvl>
  </w:abstractNum>
  <w:abstractNum w:abstractNumId="10">
    <w:nsid w:val="2D6E1F24"/>
    <w:multiLevelType w:val="hybridMultilevel"/>
    <w:tmpl w:val="27346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3061D"/>
    <w:multiLevelType w:val="hybridMultilevel"/>
    <w:tmpl w:val="E1507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E63DC"/>
    <w:multiLevelType w:val="hybridMultilevel"/>
    <w:tmpl w:val="6D0CCE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Grammatical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37"/>
    <w:rsid w:val="0000736B"/>
    <w:rsid w:val="00050F0A"/>
    <w:rsid w:val="00057117"/>
    <w:rsid w:val="00085B8E"/>
    <w:rsid w:val="000E2E48"/>
    <w:rsid w:val="0011036E"/>
    <w:rsid w:val="00184EA5"/>
    <w:rsid w:val="001C4537"/>
    <w:rsid w:val="001F2384"/>
    <w:rsid w:val="00234654"/>
    <w:rsid w:val="002A5237"/>
    <w:rsid w:val="002B598A"/>
    <w:rsid w:val="002D1C37"/>
    <w:rsid w:val="002F64AE"/>
    <w:rsid w:val="00387961"/>
    <w:rsid w:val="003B09E0"/>
    <w:rsid w:val="003E4E82"/>
    <w:rsid w:val="00423E8F"/>
    <w:rsid w:val="004264C1"/>
    <w:rsid w:val="0043729C"/>
    <w:rsid w:val="00444581"/>
    <w:rsid w:val="004B57D5"/>
    <w:rsid w:val="004C3184"/>
    <w:rsid w:val="004D0956"/>
    <w:rsid w:val="004D2A40"/>
    <w:rsid w:val="004D46A3"/>
    <w:rsid w:val="0050374C"/>
    <w:rsid w:val="00530A79"/>
    <w:rsid w:val="00581760"/>
    <w:rsid w:val="00591C59"/>
    <w:rsid w:val="005B4797"/>
    <w:rsid w:val="005D1C54"/>
    <w:rsid w:val="005E15AE"/>
    <w:rsid w:val="005F1AD7"/>
    <w:rsid w:val="00604D42"/>
    <w:rsid w:val="00633E62"/>
    <w:rsid w:val="006466A6"/>
    <w:rsid w:val="0076665C"/>
    <w:rsid w:val="00771570"/>
    <w:rsid w:val="0078369F"/>
    <w:rsid w:val="00784B78"/>
    <w:rsid w:val="008169AD"/>
    <w:rsid w:val="008210A1"/>
    <w:rsid w:val="00825195"/>
    <w:rsid w:val="00900FC2"/>
    <w:rsid w:val="00925A14"/>
    <w:rsid w:val="00934FAA"/>
    <w:rsid w:val="00A83F6D"/>
    <w:rsid w:val="00AE2166"/>
    <w:rsid w:val="00B03CED"/>
    <w:rsid w:val="00B23F8C"/>
    <w:rsid w:val="00B63C5F"/>
    <w:rsid w:val="00B8224E"/>
    <w:rsid w:val="00BD4532"/>
    <w:rsid w:val="00BE07F0"/>
    <w:rsid w:val="00C020ED"/>
    <w:rsid w:val="00C10993"/>
    <w:rsid w:val="00C216D8"/>
    <w:rsid w:val="00C25A80"/>
    <w:rsid w:val="00C940C4"/>
    <w:rsid w:val="00CB7CF1"/>
    <w:rsid w:val="00CF0B44"/>
    <w:rsid w:val="00D447F8"/>
    <w:rsid w:val="00D9195C"/>
    <w:rsid w:val="00EE1FEB"/>
    <w:rsid w:val="00F47B98"/>
    <w:rsid w:val="00FC358D"/>
    <w:rsid w:val="00FC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CED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Body Text" w:uiPriority="0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95"/>
    <w:pPr>
      <w:jc w:val="both"/>
    </w:pPr>
    <w:rPr>
      <w:rFonts w:ascii="Helvetica" w:hAnsi="Helvetic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CaractrederfrenceIntense">
    <w:name w:val="Caractère de référence Intense"/>
    <w:basedOn w:val="Policepardfaut"/>
    <w:uiPriority w:val="32"/>
    <w:rPr>
      <w:rFonts w:cs="Times New Roman"/>
      <w:b/>
      <w:color w:val="auto"/>
      <w:szCs w:val="20"/>
      <w:u w:val="single"/>
    </w:rPr>
  </w:style>
  <w:style w:type="character" w:customStyle="1" w:styleId="CaractrederfrenceDiscret">
    <w:name w:val="Caractère de référence Discret"/>
    <w:basedOn w:val="Policepardfaut"/>
    <w:uiPriority w:val="31"/>
    <w:rPr>
      <w:rFonts w:cs="Times New Roman"/>
      <w:color w:val="auto"/>
      <w:szCs w:val="20"/>
      <w:u w:val="single"/>
    </w:rPr>
  </w:style>
  <w:style w:type="character" w:customStyle="1" w:styleId="Caractredetitredulivre">
    <w:name w:val="Caractère de titre du livre"/>
    <w:basedOn w:val="Policepardfaut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CaractreEmphaseintense">
    <w:name w:val="Caractère Emphase intense"/>
    <w:basedOn w:val="Policepardfaut"/>
    <w:uiPriority w:val="21"/>
    <w:rPr>
      <w:rFonts w:cs="Times New Roman"/>
      <w:b/>
      <w:i/>
      <w:color w:val="auto"/>
      <w:szCs w:val="20"/>
    </w:rPr>
  </w:style>
  <w:style w:type="character" w:customStyle="1" w:styleId="Caractredaccentuationdiscret">
    <w:name w:val="Caractère d’accentuation discret"/>
    <w:basedOn w:val="Policepardfaut"/>
    <w:uiPriority w:val="19"/>
    <w:rPr>
      <w:rFonts w:cs="Times New Roman"/>
      <w:i/>
      <w:color w:val="auto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hAnsiTheme="majorHAnsi"/>
      <w:i/>
      <w:iCs/>
      <w:color w:val="auto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table" w:styleId="Grille">
    <w:name w:val="Table Grid"/>
    <w:basedOn w:val="Tableau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color w:val="auto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color w:val="auto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paragraph" w:styleId="Normalcentr">
    <w:name w:val="Block Text"/>
    <w:aliases w:val="Quote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Listepuces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epuces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epuces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epuces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epuces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M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C5252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M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M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M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M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M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M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M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Lienhypertexte">
    <w:name w:val="Hyperlink"/>
    <w:basedOn w:val="Policepardfaut"/>
    <w:uiPriority w:val="99"/>
    <w:unhideWhenUsed/>
    <w:rPr>
      <w:color w:val="auto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caps w:val="0"/>
      <w:smallCaps/>
      <w:spacing w:val="10"/>
    </w:rPr>
  </w:style>
  <w:style w:type="character" w:styleId="Forteaccentuation">
    <w:name w:val="Intense Emphasis"/>
    <w:basedOn w:val="Policepardfau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Rfrenceintense">
    <w:name w:val="Intense Reference"/>
    <w:basedOn w:val="Policepardfau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customStyle="1" w:styleId="Accentuationdiscrte1">
    <w:name w:val="Accentuation discrète1"/>
    <w:basedOn w:val="Policepardfaut"/>
    <w:uiPriority w:val="19"/>
    <w:qFormat/>
    <w:rPr>
      <w:i/>
      <w:iCs/>
      <w:color w:val="auto"/>
    </w:rPr>
  </w:style>
  <w:style w:type="character" w:styleId="Rfrenceple">
    <w:name w:val="Subtle Reference"/>
    <w:basedOn w:val="Policepardfaut"/>
    <w:uiPriority w:val="31"/>
    <w:qFormat/>
    <w:rPr>
      <w:smallCaps/>
      <w:color w:val="auto"/>
      <w:u w:val="single"/>
    </w:rPr>
  </w:style>
  <w:style w:type="paragraph" w:styleId="Formulepolitesse">
    <w:name w:val="Closing"/>
    <w:basedOn w:val="Normal"/>
    <w:link w:val="FormulepolitesseCar"/>
    <w:uiPriority w:val="5"/>
    <w:unhideWhenUsed/>
    <w:pPr>
      <w:spacing w:before="480" w:after="960"/>
      <w:contextualSpacing/>
    </w:pPr>
  </w:style>
  <w:style w:type="character" w:customStyle="1" w:styleId="FormulepolitesseCar">
    <w:name w:val="Formule politesse Car"/>
    <w:basedOn w:val="Policepardfaut"/>
    <w:link w:val="Formulepolitesse"/>
    <w:uiPriority w:val="5"/>
    <w:rPr>
      <w:rFonts w:cs="Times New Roman"/>
      <w:color w:val="auto"/>
      <w:szCs w:val="20"/>
    </w:rPr>
  </w:style>
  <w:style w:type="paragraph" w:customStyle="1" w:styleId="Adressedudestinataire">
    <w:name w:val="Adresse du destinataire"/>
    <w:basedOn w:val="Sansinterligne"/>
    <w:link w:val="Texteadressedudestinataire"/>
    <w:uiPriority w:val="5"/>
    <w:qFormat/>
    <w:rsid w:val="002B598A"/>
    <w:pPr>
      <w:spacing w:after="360"/>
      <w:contextualSpacing/>
    </w:pPr>
    <w:rPr>
      <w:rFonts w:ascii="Helvetica" w:hAnsi="Helvetica"/>
    </w:rPr>
  </w:style>
  <w:style w:type="paragraph" w:styleId="Salutations">
    <w:name w:val="Salutation"/>
    <w:basedOn w:val="Sansinterligne"/>
    <w:next w:val="Normal"/>
    <w:link w:val="SalutationsCar"/>
    <w:uiPriority w:val="6"/>
    <w:unhideWhenUsed/>
    <w:qFormat/>
    <w:rsid w:val="002B598A"/>
    <w:pPr>
      <w:spacing w:before="480" w:after="320"/>
      <w:contextualSpacing/>
    </w:pPr>
    <w:rPr>
      <w:rFonts w:ascii="Helvetica" w:hAnsi="Helvetica"/>
      <w:b/>
    </w:rPr>
  </w:style>
  <w:style w:type="character" w:customStyle="1" w:styleId="SalutationsCar">
    <w:name w:val="Salutations Car"/>
    <w:basedOn w:val="Policepardfaut"/>
    <w:link w:val="Salutations"/>
    <w:uiPriority w:val="6"/>
    <w:rsid w:val="002B598A"/>
    <w:rPr>
      <w:rFonts w:ascii="Helvetica" w:hAnsi="Helvetica"/>
      <w:b/>
    </w:rPr>
  </w:style>
  <w:style w:type="paragraph" w:customStyle="1" w:styleId="Adressedelexpditeur">
    <w:name w:val="Adresse de l’expéditeur"/>
    <w:basedOn w:val="Sansinterligne"/>
    <w:uiPriority w:val="2"/>
    <w:pPr>
      <w:spacing w:after="36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ar"/>
    <w:uiPriority w:val="99"/>
    <w:semiHidden/>
    <w:unhideWhenUsed/>
  </w:style>
  <w:style w:type="character" w:customStyle="1" w:styleId="DateCar">
    <w:name w:val="Date Car"/>
    <w:basedOn w:val="Policepardfaut"/>
    <w:link w:val="Date"/>
    <w:uiPriority w:val="99"/>
    <w:semiHidden/>
    <w:rPr>
      <w:rFonts w:cs="Times New Roman"/>
      <w:color w:val="auto"/>
      <w:szCs w:val="20"/>
    </w:r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styleId="Signature">
    <w:name w:val="Signature"/>
    <w:basedOn w:val="Normal"/>
    <w:link w:val="SignatureCar"/>
    <w:uiPriority w:val="99"/>
    <w:unhideWhenUsed/>
    <w:pPr>
      <w:contextualSpacing/>
    </w:pPr>
  </w:style>
  <w:style w:type="character" w:customStyle="1" w:styleId="SignatureCar">
    <w:name w:val="Signature Car"/>
    <w:basedOn w:val="Policepardfaut"/>
    <w:link w:val="Signature"/>
    <w:uiPriority w:val="99"/>
    <w:rPr>
      <w:rFonts w:cs="Times New Roman"/>
      <w:color w:val="auto"/>
      <w:szCs w:val="20"/>
    </w:rPr>
  </w:style>
  <w:style w:type="table" w:customStyle="1" w:styleId="Style6">
    <w:name w:val="Style 6"/>
    <w:basedOn w:val="Tableau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Textededate">
    <w:name w:val="Texte de date"/>
    <w:basedOn w:val="Normal"/>
    <w:uiPriority w:val="35"/>
    <w:pPr>
      <w:spacing w:before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Paragraphedeliste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14:ligatures w14:val="standardContextual"/>
      <w14:cntxtAlt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Texteadressedudestinataire">
    <w:name w:val="Texte adresse du destinataire"/>
    <w:basedOn w:val="Policepardfaut"/>
    <w:link w:val="Adressedudestinataire"/>
    <w:uiPriority w:val="5"/>
    <w:locked/>
    <w:rsid w:val="002B598A"/>
    <w:rPr>
      <w:rFonts w:ascii="Helvetica" w:hAnsi="Helvetica"/>
    </w:rPr>
  </w:style>
  <w:style w:type="character" w:styleId="Numrodepage">
    <w:name w:val="page number"/>
    <w:basedOn w:val="Policepardfaut"/>
    <w:uiPriority w:val="99"/>
    <w:semiHidden/>
    <w:unhideWhenUsed/>
    <w:rsid w:val="00F47B98"/>
  </w:style>
  <w:style w:type="paragraph" w:styleId="Corpsdetexte">
    <w:name w:val="Body Text"/>
    <w:basedOn w:val="Normal"/>
    <w:link w:val="CorpsdetexteCar"/>
    <w:rsid w:val="00234654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234654"/>
    <w:rPr>
      <w:rFonts w:ascii="Times New Roman" w:eastAsia="Times New Roman" w:hAnsi="Times New Roman" w:cs="Times New Roman"/>
      <w:cap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Body Text" w:uiPriority="0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95"/>
    <w:pPr>
      <w:jc w:val="both"/>
    </w:pPr>
    <w:rPr>
      <w:rFonts w:ascii="Helvetica" w:hAnsi="Helvetic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CaractrederfrenceIntense">
    <w:name w:val="Caractère de référence Intense"/>
    <w:basedOn w:val="Policepardfaut"/>
    <w:uiPriority w:val="32"/>
    <w:rPr>
      <w:rFonts w:cs="Times New Roman"/>
      <w:b/>
      <w:color w:val="auto"/>
      <w:szCs w:val="20"/>
      <w:u w:val="single"/>
    </w:rPr>
  </w:style>
  <w:style w:type="character" w:customStyle="1" w:styleId="CaractrederfrenceDiscret">
    <w:name w:val="Caractère de référence Discret"/>
    <w:basedOn w:val="Policepardfaut"/>
    <w:uiPriority w:val="31"/>
    <w:rPr>
      <w:rFonts w:cs="Times New Roman"/>
      <w:color w:val="auto"/>
      <w:szCs w:val="20"/>
      <w:u w:val="single"/>
    </w:rPr>
  </w:style>
  <w:style w:type="character" w:customStyle="1" w:styleId="Caractredetitredulivre">
    <w:name w:val="Caractère de titre du livre"/>
    <w:basedOn w:val="Policepardfaut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CaractreEmphaseintense">
    <w:name w:val="Caractère Emphase intense"/>
    <w:basedOn w:val="Policepardfaut"/>
    <w:uiPriority w:val="21"/>
    <w:rPr>
      <w:rFonts w:cs="Times New Roman"/>
      <w:b/>
      <w:i/>
      <w:color w:val="auto"/>
      <w:szCs w:val="20"/>
    </w:rPr>
  </w:style>
  <w:style w:type="character" w:customStyle="1" w:styleId="Caractredaccentuationdiscret">
    <w:name w:val="Caractère d’accentuation discret"/>
    <w:basedOn w:val="Policepardfaut"/>
    <w:uiPriority w:val="19"/>
    <w:rPr>
      <w:rFonts w:cs="Times New Roman"/>
      <w:i/>
      <w:color w:val="auto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hAnsiTheme="majorHAnsi"/>
      <w:i/>
      <w:iCs/>
      <w:color w:val="auto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table" w:styleId="Grille">
    <w:name w:val="Table Grid"/>
    <w:basedOn w:val="Tableau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color w:val="auto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color w:val="auto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paragraph" w:styleId="Normalcentr">
    <w:name w:val="Block Text"/>
    <w:aliases w:val="Quote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Listepuces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epuces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epuces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epuces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epuces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M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C5252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M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M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M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M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M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M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M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Lienhypertexte">
    <w:name w:val="Hyperlink"/>
    <w:basedOn w:val="Policepardfaut"/>
    <w:uiPriority w:val="99"/>
    <w:unhideWhenUsed/>
    <w:rPr>
      <w:color w:val="auto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caps w:val="0"/>
      <w:smallCaps/>
      <w:spacing w:val="10"/>
    </w:rPr>
  </w:style>
  <w:style w:type="character" w:styleId="Forteaccentuation">
    <w:name w:val="Intense Emphasis"/>
    <w:basedOn w:val="Policepardfau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Rfrenceintense">
    <w:name w:val="Intense Reference"/>
    <w:basedOn w:val="Policepardfau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customStyle="1" w:styleId="Accentuationdiscrte1">
    <w:name w:val="Accentuation discrète1"/>
    <w:basedOn w:val="Policepardfaut"/>
    <w:uiPriority w:val="19"/>
    <w:qFormat/>
    <w:rPr>
      <w:i/>
      <w:iCs/>
      <w:color w:val="auto"/>
    </w:rPr>
  </w:style>
  <w:style w:type="character" w:styleId="Rfrenceple">
    <w:name w:val="Subtle Reference"/>
    <w:basedOn w:val="Policepardfaut"/>
    <w:uiPriority w:val="31"/>
    <w:qFormat/>
    <w:rPr>
      <w:smallCaps/>
      <w:color w:val="auto"/>
      <w:u w:val="single"/>
    </w:rPr>
  </w:style>
  <w:style w:type="paragraph" w:styleId="Formulepolitesse">
    <w:name w:val="Closing"/>
    <w:basedOn w:val="Normal"/>
    <w:link w:val="FormulepolitesseCar"/>
    <w:uiPriority w:val="5"/>
    <w:unhideWhenUsed/>
    <w:pPr>
      <w:spacing w:before="480" w:after="960"/>
      <w:contextualSpacing/>
    </w:pPr>
  </w:style>
  <w:style w:type="character" w:customStyle="1" w:styleId="FormulepolitesseCar">
    <w:name w:val="Formule politesse Car"/>
    <w:basedOn w:val="Policepardfaut"/>
    <w:link w:val="Formulepolitesse"/>
    <w:uiPriority w:val="5"/>
    <w:rPr>
      <w:rFonts w:cs="Times New Roman"/>
      <w:color w:val="auto"/>
      <w:szCs w:val="20"/>
    </w:rPr>
  </w:style>
  <w:style w:type="paragraph" w:customStyle="1" w:styleId="Adressedudestinataire">
    <w:name w:val="Adresse du destinataire"/>
    <w:basedOn w:val="Sansinterligne"/>
    <w:link w:val="Texteadressedudestinataire"/>
    <w:uiPriority w:val="5"/>
    <w:qFormat/>
    <w:rsid w:val="002B598A"/>
    <w:pPr>
      <w:spacing w:after="360"/>
      <w:contextualSpacing/>
    </w:pPr>
    <w:rPr>
      <w:rFonts w:ascii="Helvetica" w:hAnsi="Helvetica"/>
    </w:rPr>
  </w:style>
  <w:style w:type="paragraph" w:styleId="Salutations">
    <w:name w:val="Salutation"/>
    <w:basedOn w:val="Sansinterligne"/>
    <w:next w:val="Normal"/>
    <w:link w:val="SalutationsCar"/>
    <w:uiPriority w:val="6"/>
    <w:unhideWhenUsed/>
    <w:qFormat/>
    <w:rsid w:val="002B598A"/>
    <w:pPr>
      <w:spacing w:before="480" w:after="320"/>
      <w:contextualSpacing/>
    </w:pPr>
    <w:rPr>
      <w:rFonts w:ascii="Helvetica" w:hAnsi="Helvetica"/>
      <w:b/>
    </w:rPr>
  </w:style>
  <w:style w:type="character" w:customStyle="1" w:styleId="SalutationsCar">
    <w:name w:val="Salutations Car"/>
    <w:basedOn w:val="Policepardfaut"/>
    <w:link w:val="Salutations"/>
    <w:uiPriority w:val="6"/>
    <w:rsid w:val="002B598A"/>
    <w:rPr>
      <w:rFonts w:ascii="Helvetica" w:hAnsi="Helvetica"/>
      <w:b/>
    </w:rPr>
  </w:style>
  <w:style w:type="paragraph" w:customStyle="1" w:styleId="Adressedelexpditeur">
    <w:name w:val="Adresse de l’expéditeur"/>
    <w:basedOn w:val="Sansinterligne"/>
    <w:uiPriority w:val="2"/>
    <w:pPr>
      <w:spacing w:after="36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ar"/>
    <w:uiPriority w:val="99"/>
    <w:semiHidden/>
    <w:unhideWhenUsed/>
  </w:style>
  <w:style w:type="character" w:customStyle="1" w:styleId="DateCar">
    <w:name w:val="Date Car"/>
    <w:basedOn w:val="Policepardfaut"/>
    <w:link w:val="Date"/>
    <w:uiPriority w:val="99"/>
    <w:semiHidden/>
    <w:rPr>
      <w:rFonts w:cs="Times New Roman"/>
      <w:color w:val="auto"/>
      <w:szCs w:val="20"/>
    </w:r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styleId="Signature">
    <w:name w:val="Signature"/>
    <w:basedOn w:val="Normal"/>
    <w:link w:val="SignatureCar"/>
    <w:uiPriority w:val="99"/>
    <w:unhideWhenUsed/>
    <w:pPr>
      <w:contextualSpacing/>
    </w:pPr>
  </w:style>
  <w:style w:type="character" w:customStyle="1" w:styleId="SignatureCar">
    <w:name w:val="Signature Car"/>
    <w:basedOn w:val="Policepardfaut"/>
    <w:link w:val="Signature"/>
    <w:uiPriority w:val="99"/>
    <w:rPr>
      <w:rFonts w:cs="Times New Roman"/>
      <w:color w:val="auto"/>
      <w:szCs w:val="20"/>
    </w:rPr>
  </w:style>
  <w:style w:type="table" w:customStyle="1" w:styleId="Style6">
    <w:name w:val="Style 6"/>
    <w:basedOn w:val="Tableau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Textededate">
    <w:name w:val="Texte de date"/>
    <w:basedOn w:val="Normal"/>
    <w:uiPriority w:val="35"/>
    <w:pPr>
      <w:spacing w:before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Paragraphedeliste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14:ligatures w14:val="standardContextual"/>
      <w14:cntxtAlt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Texteadressedudestinataire">
    <w:name w:val="Texte adresse du destinataire"/>
    <w:basedOn w:val="Policepardfaut"/>
    <w:link w:val="Adressedudestinataire"/>
    <w:uiPriority w:val="5"/>
    <w:locked/>
    <w:rsid w:val="002B598A"/>
    <w:rPr>
      <w:rFonts w:ascii="Helvetica" w:hAnsi="Helvetica"/>
    </w:rPr>
  </w:style>
  <w:style w:type="character" w:styleId="Numrodepage">
    <w:name w:val="page number"/>
    <w:basedOn w:val="Policepardfaut"/>
    <w:uiPriority w:val="99"/>
    <w:semiHidden/>
    <w:unhideWhenUsed/>
    <w:rsid w:val="00F47B98"/>
  </w:style>
  <w:style w:type="paragraph" w:styleId="Corpsdetexte">
    <w:name w:val="Body Text"/>
    <w:basedOn w:val="Normal"/>
    <w:link w:val="CorpsdetexteCar"/>
    <w:rsid w:val="00234654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234654"/>
    <w:rPr>
      <w:rFonts w:ascii="Times New Roman" w:eastAsia="Times New Roman" w:hAnsi="Times New Roman" w:cs="Times New Roman"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stylesWithEffects" Target="stylesWithEffect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settings" Target="settings.xml"/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e\Documents\Cryostem\mod&#232;lesCRYOSTEM\Rev%20ATCG\lettre%20CRYOSTEM%2016101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2016-10-06T00:00:00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microsoft.com/office/word/2004/10/bibliography" xmlns="http://schemas.microsoft.com/office/word/2004/10/bibliography"/>
</file>

<file path=customXml/item5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C7C22A1-003D-4D8B-A547-2D6176ED04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5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6.xml><?xml version="1.0" encoding="utf-8"?>
<ds:datastoreItem xmlns:ds="http://schemas.openxmlformats.org/officeDocument/2006/customXml" ds:itemID="{B156CCF7-45DB-CA49-A340-EC91D706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\Users\Celine\Documents\Cryostem\modèlesCRYOSTEM\Rev ATCG\lettre CRYOSTEM 161012.dotx</Template>
  <TotalTime>1</TotalTime>
  <Pages>1</Pages>
  <Words>93</Words>
  <Characters>515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Paoli-Calmettes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Jean-Mehdi Grangeon</cp:lastModifiedBy>
  <cp:revision>2</cp:revision>
  <dcterms:created xsi:type="dcterms:W3CDTF">2018-04-17T07:41:00Z</dcterms:created>
  <dcterms:modified xsi:type="dcterms:W3CDTF">2018-04-17T07:41:00Z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TC017730569991</vt:lpwstr>
  </property>
</Properties>
</file>